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dajcie i mnie władzę tę aby któremu jeśli nałożyłbym ręce otrzymałby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nałożę ręce, otrzymywał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"Dajcie i mnie władzę tę, aby (na) którego nałożę ręce, brał* Ducha Świętego".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dajcie i mnie władzę tę aby któremu jeśli nałożyłbym ręce otrzymałby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włożę ręce, otrzymywał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Dajcie i mnie tę moc,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kogo nałożę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Dajcie i mnie tę moc, aby ten, na któregokolwiek bym ręce włożył, wziął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Dajcie i mnie tę moc, aby na którego bych kolwiek ręce włożył, wziął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i mnie tę władzę – powiedział – aby każdy, na kogo położę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moc, aby ten, na kogo ręce włożę,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nałożę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poprosił: „Dajcie i mnie taką moc, abym, nakładając ręce, rozdzielał wszystkim Ducha Świętego”.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„Dajcie i mnie taką władzę, aby otrzymywał Ducha Świętego każdy, na kogo położę ręce”.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Dajcie i mnie tę moc, aby ten, na kogo położę ręce, otrzymał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ʼUdzielcie i mnie tej władzy, abym przez wkładanie rąk mógł także udzielać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промовив: Дайте й мені таку владу, щоб на кого я покладу руки, той одержав би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Dajcie i mnie tę moc, aby każdy, na kogo nałożę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"Dajcie i mnie tę moc - powiedział - ażeby każdy, na kim położę ręce, otrzymał 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”Dajcie i mnie tę władzę. aby każdy, na kogo włożę ręce, otrzymał ducha świętego”.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—Sprzedajcie mi tę moc i sprawcie, aby ten, na którego nałożę ręce, otrzymywał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2024-05-17T00:10:20Z</dcterms:modified>
</cp:coreProperties>
</file>