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Szczepanem zajęli się oddani Bogu ludzie. Bardzo go opłakiwano.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ludzie i bardzo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mężowie bogobojni i uczynili nad nim płacz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ludzie bogobojni, i uczynili nad nim wielkie płakanie.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pochowali ludzie pobożni z wielkim żalem.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mężowie i opłakiwali go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pogrzebali ludzie pobożni i bardzo nad nim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ludzie, opłakując śmierć Szczepana, pochowali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Szczepana pogrzebali pobożni ludzie, opłakując go wielkim lamentem.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pobożnych ludzi w wielkim bólu i żałobie pochowało Szczepana.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i bólem pochowali Szczepana pobożni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Побожні мужі вбрали Степана, гідно оплакали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bogobojni mężowie pogrzebali Szczepana oraz wywołali po nim wielki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pobożni ludzie pochowali Szczepana i gorzko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bogobojni mężczyźni ponieśli Szczepana, by go pogrzebać, i wszczęli nad nim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Szczepana zostało zaś w wielkim żalu pochowane przez kilku pobożnych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2024-05-16T22:00:51Z</dcterms:modified>
</cp:coreProperties>
</file>