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natomiast nastało wielkie prześladowanie* skierowane przeciw zgromadzeniu** w Jerozolimie i wszyscy, oprócz apostołów, rozproszyli się*** po okolicach Judei i Samarii.****Szczepanem zaś zajęli się***** bogobojni mężczyźni i urządzili po nim wielką żałobę.******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Pogrzebali zaś Szczepana mężowie pobożni i uczynili lament wielki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22:4&lt;/x&gt;; &lt;x&gt;530 15:9&lt;/x&gt;; &lt;x&gt;570 3:6&lt;/x&gt;; &lt;x&gt;610 1:13&lt;/x&gt;; &lt;x&gt;650 11:36-37&lt;/x&gt;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5:11&lt;/x&gt;; &lt;x&gt;510 8:3&lt;/x&gt;; &lt;x&gt;510 9:31&lt;/x&gt;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8:4&lt;/x&gt;; &lt;x&gt;510 11:19&lt;/x&gt;; &lt;x&gt;660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zajęli się, συγκομίζω, w celu przygotowania do pochówku i pogrzebania.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Idiom, καὶ ἐποίησαν κοπετὸν μέγαν ἐπ᾽ αὐτῷ, tj. urządzili wielkie bicie się w pierś.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2024-05-16T14:00:56Z</dcterms:modified>
</cp:coreProperties>
</file>