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2"/>
        <w:gridCol w:w="54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Podbiegłszy zaś Filip usłyszał go czytającego proroka Izajasza i powiedział zatem rzeczywiście wiesz co czytasz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Filip podbiegł, usłyszał go, jak czyta proroka Izajasza, i zapytał: Czy rozumiesz to, co czytasz?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Podbiegłszy zaś Filip, usłyszał go odczytującego* Izajasza proroka i powiedział: "Czy pojmujesz, co** odczytujesz?"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Podbiegłszy zaś Filip usłyszał go czytającego proroka Izajasza i powiedział zatem rzeczywiście wiesz co czytasz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Jest tu jeden z dowodów na to, że starożytni nie znali czytania bezgłośnego.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2024-05-20T04:07:24Z</dcterms:modified>
</cp:coreProperties>
</file>