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Jego* poniżeniu** pozbawiono Go sądu.*** Kto opowie o jego rodzie? Bo zabierane jest z ziemi jego życie.****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uniżeniu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osądzenie Jego zostało podniesione; ród Jego kto opisze? Bo usuwane jest z ziemi życie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za C E Ψ Byz.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53:7-8&lt;/x&gt;; &lt;x&gt;540 8:9&lt;/x&gt;; &lt;x&gt;570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Odmówiono Mu sądu.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Cytat &lt;x&gt;290 53:7-8&lt;/x&gt;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2024-05-16T20:44:13Z</dcterms:modified>
</cp:coreProperties>
</file>