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eunuch odezwał się do Filipa: Proszę cię, o kim prorok to mówi? O sobie samym, czy też o kimś innym?*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Odpowiedziawszy zaś trzebieniec Filipowi powiedział: "Proszę cię, o kim prorok mówi to? O sobie samym lub o innym kimś?"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eunuch Filipowi powiedział proszę cię o kim prorok mówi to o sobie samym lub o innym kimś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był niejasny dla samych Żydów, którzy w Słudze Pana upatrywali któregoś z proroków lub naród jako całość.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2024-05-16T20:50:59Z</dcterms:modified>
</cp:coreProperties>
</file>