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jechali po drodze przyszli do jakiejś wody i mówi eunuch oto woda co zabrania mi zostać zanurzonym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jechali drogą, przybyli nad jakąś wodę i eunuch zapytał: Oto woda; co przeszkadza, abym został ochrzczony?*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jechali po drodze, przyszli* do jakiejś wody. I mówi trzebieniec: "Oto woda. Co zabrania ja zostać zanurzonym**?"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lepiej: "przybyli".] [** Składniej: "co zabrania, żebym został zanurzony". "Zostać zanurzonym" - o chrzcie, zob. 1.5*.]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jechali po drodze przyszli do jakiejś wody i mówi eunuch oto woda co zabrania mi zostać zanurzonym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2024-05-16T20:07:39Z</dcterms:modified>
</cp:coreProperties>
</file>