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zgodnie dawały posłuch temu, co było mówione przez Filipa, gdy tak słuchały i oglądały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Lgnęły zaś tłumy (do tego) (co było mówione) przez Filipa jednomyślnie* przez słyszeć oni i widzieć** znaki, które 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Łączy się ten przysłówek z "Lgnęły", a nie z "co było mówione".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"Słyszeć oni i widzieć" w oryginale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2024-05-20T04:09:19Z</dcterms:modified>
</cp:coreProperties>
</file>