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arcykapłanów, aby związać wszystkich,* którzy wzywają Twojego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ma władzę od arcykapłanów związać wszystkich przywołujących imię Twe".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9:2&lt;/x&gt;; &lt;x&gt;510 22:5&lt;/x&gt;;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9:21&lt;/x&gt;; &lt;x&gt;510 22:16&lt;/x&gt;; &lt;x&gt;520 10:13&lt;/x&gt;; &lt;x&gt;530 1:2&lt;/x&gt;;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2024-05-14T00:41:27Z</dcterms:modified>
</cp:coreProperties>
</file>