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3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pokażę mu ile trzeba mu dla imienia mojego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bowiem pokażę mu, ile będzie musiał wycierpieć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bowiem pokażę mu, jakie trzeba, (aby) on dla imienia mego wycierpieć*".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pokażę mu ile trzeba mu dla imienia mojego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pokażę mu, ile będzie musiał wycierpieć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pokażę mu, jak wiele musi wycierpieć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 mu ukażę, jako wiele musi cierpieć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ja ukażę, jako wiele potrzeba mu cierpieć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mu, jak wiele będzie musiał wycierpieć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bowiem pokażę mu, ile musi wycierpieć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mu też, jak wiele będzie musiał wycierpieć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Objawię mu także, jak wiele będzie musiał wycierpieć z powodu mego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mu stopniowo objawię, ile powinien znieść dla mojego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pokażę mu, jak wiele musi wycierpieć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ukażę, co będzie musiał wycierpieć dla imienia megoʼ.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покажу йому, скільки треба йому потерпіти за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 mu ukażę, jak wiele trzeba mu wycierpieć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mu pokażę, jak wiele będzie musiał wycierpieć dla mojego imienia".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wyraźnie mu pokażę, jak wiele musi wycierpieć dla mego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pokażę mu, ile będzie musiał wycierpieć z mojego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6:4&lt;/x&gt;; &lt;x&gt;540 11:23-27&lt;/x&gt;; &lt;x&gt;620 1:8&lt;/x&gt;; &lt;x&gt;620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(...) wycierpieć" - w oryginale zależne od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2024-05-14T04:18:34Z</dcterms:modified>
</cp:coreProperties>
</file>