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wzięli go i nocą opuścili go przez mur, spuszczając go w koszu.*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uczniowie jego nocą przez mur spuścili go zsunąwszy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&lt;x&gt;90 19:12&lt;/x&gt;;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2024-05-14T22:53:27Z</dcterms:modified>
</cp:coreProperties>
</file>