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do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do Jerozolimy* próbował przyłączyć się do uczniów, ale wszyscy bali się go, nie wierząc, że jest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 próbował łączyć się z uczniami; i 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(do)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Saul starał się przyłączyć do uczniów. Wszyscy się go jednak bali. Nikt nie chciał uwierzyć, że stał się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przybył do Jerozolimy, usiłował przyłączyć się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Saul do Jeruzalemu, kusił się przyłączyć do uczniów; ale się go wszyscy bali, nie wierząc, aby był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Jeruzalem, kusił się przyłączyć do uczniów, a wszyscy się go bali, nie wierząc, żeby był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próbował przyłączyć się do uczniów, lecz wszyscy bali się go,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starał się przyłączyć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próbował przyłączyć się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chciał przyłączyć się do uczniów. Ale wszyscy się go bali, gdyż nie wierzyli, że naprawdę został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Jeruzalem próbował dołączyć się do uczniów, lecz 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przybył do Jerozolimy, starał się zbliżyć do uczniów, ale wszyscy się go bali, nie dowierzając, że i on stał się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starał się przyłączyć do uczniów, ale wszyscy bali się go,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Єрусалима, намагався пристати до учнів. Та всі його боялися, не вірячи, що він є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Jerozolimy, próbował się łączyć z uczniami; lecz wszyscy go się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próbował przyłączyć się do talmidim; ale wszyscy oni bali się go, nie wierząc, że jest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Jerozolimy, usiłował się przyłączyć do uczniów, lecz wszyscy się go lękali, gdyż nie wierzyli,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Szaweł próbował nawiązać kontakt z uczniami Jezusa. Wszyscy jednak się go bali i nie wierzyli, że został Jego 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&lt;x&gt;510 26:20&lt;/x&gt;; &lt;x&gt;550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2024-05-14T01:33:25Z</dcterms:modified>
</cp:coreProperties>
</file>