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nimi, wchodząc i wychodząc,* w Jerozolimie, śmiało wypowiadając się w imieniu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z nimi wchodzącym i wychodzącym w Jeruzalem, mówiąc otwarcie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wchodząc i wychodząc, εἰσπορευόμενος καὶ ἐκπορευόμενος, idiom: Idiom: poruszając się bez skrępowania.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2024-05-14T18:28:29Z</dcterms:modified>
</cp:coreProperties>
</file>