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9"/>
        <w:gridCol w:w="54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zarówno i dociekał razem względem Greków zaś usiłowali go zabić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Rozmawiał też i rozprawiał z hellenistami,* ** ci jednak usiłowali go zabić.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i dociekał razem względem hellenistów*. Ci zaś usiłowali zgładzić go.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zarówno i dociekał razem względem Greków zaś usiłowali go zabić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Rozprawiał też z hellenistami, przekonując ich o swej racji. Oni jednak postanowili go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odwagą też mówił w imieniu Pana Jezusa i rozprawiał z hellenistami, a oni usiłowali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bezpiecznie sobie poczynając w imieniu Pana Jezusowem, mówił i gadał z Grekami; a oni się starali, jako by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też z pogany i gadał się z Greki, a oni się starali, jakoby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Przemawiał też i rozprawiał z hellenistami, którzy usiłowali go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Rozmawiał też i rozprawiał z hellenistami, lecz ci usiłowali go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też i rozprawiał z hellenistami, którzy usiłowali go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Nauczał i rozprawiał też z hellenistami, którzy jednak usiłowali go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Rozmawiał też i przeciwstawiał się w dyskusji hellenistom. Więc oni próbowali go zabić.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Wdawał się też w rozmowy i dysputy z Żydami ze środowiska greckiego, tak że zaczęli nastawać na jego życie.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rozprawiał i dyskutował z hellenistami, którzy próbowali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Говорив же і змагався з еліністами, а вони шукали його, щоб убити.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także śmiało mówił w Imieniu Pana Jezusa, gadając oraz dyskutując z hellenistami; zaś oni usiłowali go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Rozmawiał i dyskutował z Żydami greckojęzycznymi, ale oni podjęli próby, aby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rozmawiał też i toczył spór z Żydami mówiącymi po grecku. Ale ci usiłowali go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Szaweł prowadził tam ostre dyskusje z Żydami mówiącymi po grecku, którzy w końcu postanowili go zabić.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Żydzi ci na co dzień porozumiewali się po grecku; z nich wywodził się Szczepan.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7:35&lt;/x&gt;; &lt;x&gt;510 6:1&lt;/x&gt;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Chodzi o Żydów hellenizujących.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2024-05-14T05:17:32Z</dcterms:modified>
</cp:coreProperties>
</file>