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bracia dowiedzieli się o tym, odprowadzili go do Cezarei* i wyprawili go do Tarsu.**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Uznawszy* zaś bracia sprowadzili go do Cezarei i wysłali go do Tarsu.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dowiedzieli się o tym, odprowadzili go do Cezarei, a stamtąd wyprawili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 dowiedzieli się o tym, wyprawili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czem dowiedziawszy się bracia, odprowadzili go do Cezaryi i odesłali go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bracia, odprowadzili go do Cezaryjej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jednak, dowiedziawszy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dowiedzieli się o tym, odprowadzili go do Cezarei i wyprawili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 dowiedzieli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bracia dowiedzieli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bracia o tym dowiedzieli, odprowadzili go do Cezarei, a stamtąd wyprawili do Tarsu.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bracia się o tym dowiedzieli, odprowadzili go do Cezarei i wyprawili w podróż do Tarsu.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się o tym dowiedzieli,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Дізналися про це брати, повели його до Кесарії, звідти відпустили до Тарсу.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dowiedzieli się o tym, więc sprowadzili go na dół, do Cezarei, oraz wysłali go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dowiedzieli się o tym, sprowadzili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to odkryli, poprowadzili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wierzący dowiedzieli się o tym, odprowadzili go do Cezarei, a stamtąd wysłali do Tarsu, skąd pochodził.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9:11&lt;/x&gt;; &lt;x&gt;510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"Odkrywszy".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2024-05-14T12:48:52Z</dcterms:modified>
</cp:coreProperties>
</file>