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6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go wszyscy zamieszkujący Lyddę i Saron którzy nawrócili się do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go wszyscy mieszkańcy Liddy oraz Saronu,* którzy też nawrócili się do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zobaczyli go wszyscy zamieszkujący Liddę i Saron, którzy zawrócili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go wszyscy zamieszkujący Lyddę i Saron którzy nawrócili się do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go wszyscy mieszkańcy Liddy oraz Saronu, którzy też 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mieszkańcy Liddy i Saronu widzieli go i 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widzieli go wszyscy, którzy mieszkali w Liddzie i w Saronie, którzy się nawrócili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patrzyli nań wszyscy, którzy mieszkali w Liddzie i w Saronie, którzy się nawrócili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go wszyscy mieszkańcy Liddy i Szaronu i 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go wszyscy mieszkańcy Lyddy i Saronu, którzy też 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go wszyscy mieszkańcy Liddy i Saronu i 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mieszkańcy Liddy i Saronu, którzy to widzieli, 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Oglądali go wszyscy mieszkańcy Liddy i Saronu i zaczęli nawracać się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mieszkańcy Liddy i Saronu, którzy to widzieli, nawrócili się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go wszyscy mieszkańcy Lyddy i Saronu, 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Побачили його всі, що жили в Лідді і в Сароні, - і навернулися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zobaczyli go wszyscy zamieszkujący Liddę i Saron, którzy zawrócili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Lyd i Szaronu widzieli go i zwrócili się do Pana. A była w Jafo pewna talmida imieniem Tawita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go wszyscy, którzy zamieszkiwali Liddę i równinę Szaron i 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mieszkańcy Liddy i Saronu zobaczyli uzdrowionego Eneasza, nawrócili się do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5:16&lt;/x&gt;; &lt;x&gt;130 27:29&lt;/x&gt;; &lt;x&gt;290 33:9&lt;/x&gt;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11:21&lt;/x&gt;; &lt;x&gt;540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2024-05-14T02:59:47Z</dcterms:modified>
</cp:coreProperties>
</file>