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Joppie zaś pewna była uczennica imieniem Tabita która tłumacząc jest nazywana Dorkas ta była pełna dobrych dzieł i jałmużn które czyniła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Joppie* zaś była pewna uczennica, imieniem Tabita, co w tłumaczeniu znaczy Dorkas;** była ona pełna dobrych czynów*** i dzieł miłosierdzia, które czyniła.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Jafie zaś pewna była uczennica imieniem Tabita, która tłumaczona* jest nazywana Gazela. Ta była pełna czynów dobrych i jałmużn, które czyniła.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Joppie zaś pewna była uczennica imieniem Tabita która tłumacząc jest nazywana Dorkas ta była pełna dobrych dzieł i jałmużn które czyniła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Joppie natomiast mieszkała pewna uczennica, imieniem Tabita. W tłumaczeniu na grecki znaczy to Dorkas. Wyświadczyła ona innym wiele dobra i okazała wiele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Mieszkała też w Jafie pewna uczennica o imieniu Tabita, co znaczy Dorkas. Jej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życie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wypełnione było dobrymi uczynkami i udzielaniem jałmużny.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w Joppie niektóra uczennica, imieniem Tabita, która wyłożywszy, zowie się Dorka; ta była pełna dobrych uczynków i jałmużny, które 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w Joppie niektóra uczenniczka, imieniem Tabita, która, wyłożywszy, zowie się Dorkas. Ta była pełna dobrych uczynków i jałmużn, które 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Mieszkała też w Jafie pewna uczennica imieniem Tabita, co znaczy Gazela. Czyniła ona dużo dobrego i dawała hojne jałmużny.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Joppie była pewna uczennica, imieniem Tabita, co w tłumaczeniu znaczy Dorkas; życie jej wypełnione było dobrymi i miłosiernymi uczynkami, jakich dokonywała.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Mieszkała też w Joppie pewna uczennica o imieniu Tabita, co znaczy Gazela. Czyniła ona dużo dobrego i dawała hojne jałmużny.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Jafie mieszkała uczennica imieniem Tabita, to znaczy Gazela. Czyniła ona dużo dobrego i pomagała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Jafie była pewna uczennica, imieniem Tabita — w przekładzie znaczy to Gazela. Była ona bogata w dobre uczynki i dzieła miłosierdzia, które spełniała.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Jaffie mieszkała pewna wierząca kobieta, która miała na imię Tabita, po grecku Dorkas, co w tłumaczeniu znaczy "Gazela"; czyniła wiele dobrego i udzielała pomocy ubogim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Joppie mieszkała uczennica imieniem Tabita, to znaczy Gazela. Spełniała wiele dobrych uczynków i rozdawała 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Йопії була одна учениця на ім'я Тавита, що в перекладі означає сарна; була сповнена добрих діл та милостинь, які чинила.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Joppie była pewna uczennica, imieniem Tabita, co tłumacząc powiem Gazela; ta była pełna szlachetnych uczynków oraz jałmużn, które 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(co znaczy "gazela"); zawsze czyniła cedakę i inne dobre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Joppie zaś była pewna uczennica imieniem Tabita, co w tłumaczeniu znaczy Dorkas. Obfitowała w dobre uczynki i dary miłosierdzia, które rozdawała.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Jaffie zaś mieszkała pewna uczennica Jezusa imieniem Tabita (to znaczy: „gazela”). Czyniła wiele dobra, szczególnie troszcząc się o biednych.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Wsp. Jaffa (&lt;x&gt;140 2:16&lt;/x&gt;).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Dorkas, Δορκάς, czyli: gazela, lub: sarna.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13:3&lt;/x&gt;; &lt;x&gt;540 9:8&lt;/x&gt;; &lt;x&gt;560 2:10&lt;/x&gt;; &lt;x&gt;610 2:10&lt;/x&gt;; &lt;x&gt;630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w przekładzie na język grecki.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2024-05-14T01:07:29Z</dcterms:modified>
</cp:coreProperties>
</file>