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2"/>
        <w:gridCol w:w="5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kim jesteś Panie zaś Pan powiedział Ja jestem Jezus którego ty prześladujesz trudno ci ku ościeniom wierzgać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odpowiedział: Kim jesteś, Panie? A On: Ja jestem Jezus,* którego ty prześladujesz;**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zaś: "Kim jesteś, Panie?" Ten zaś: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"Ja jestem Jezusem,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kim jesteś Panie zaś Pan powiedział Ja jestem Jezus którego ty prześladujesz trudno ci ku ościeniom wierzgać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2024-05-14T11:32:23Z</dcterms:modified>
</cp:coreProperties>
</file>