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wzbudzony zaś Saul z ziemi gdy są otworzone zaś oczy jego nic widział prowadząc za rękę zaś go wprowadzili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podniósł się z ziemi, lecz gdy otworzył swoje oczy, nic nie widział;* prowadząc go zaś za rękę, zaprowadzili go do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podniesiony* zaś Szaweł z ziemi, (chociaż były otwarte) zaś oczy jego nic (nie) widział. Prowadząc za rękę zaś go, wprowadzili do Damaszku.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wzbudzony zaś Saul z ziemi gdy są otworzone zaś oczy jego nic widział prowadząc za rękę zaś go wprowadzili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podniósł się z ziemi, lecz gdy otworzył oczy, nic nie widział. Do Damaszku zatem prowadzili go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się Saul z ziemi, a gdy otworzył oczy, nikogo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widzieć. Wtedy wzięli go za rękę i zaprowadzili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Saul z ziemi, a otworzywszy oczy swoje, nikogo nie widział. Tedy ująwszy go za rękę; prowadzili go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Szaweł z ziemie, a otworzywszy oczy, nic nie widział. A prowadząc go za ręce, wwiedli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podniósł się z ziemi, a kiedy otworzył oczy, nic nie widział. Zaprowadzili go więc do Damaszku, trzymając za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Saul z ziemi, lecz gdy otworzył oczy swoje, nic nie widział; wiodąc go tedy za rękę, zaprowadzili go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natomiast podniósł się z ziemi, a kiedy otworzył oczy, nic nie widział. Wtedy wzięli go pod rękę i wprowadzili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podniósł się z ziemi. Otworzył oczy, ale nic nie widział. Trzymając go za ręce, doprowadzili go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Szaweł z ziemi, a choć otwarte miał oczy, niczego nie widział. Wprowadzili go więc do Damaszku, trzymając za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wstał z ziemi, otworzył oczy, ale nic nie widział. Wzięli go więc pod ręce i zaprowadzili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 podniósł się z ziemi, a gdy otworzył oczy, nic nie widział. Wtedy wzięli go pod ręce i przeprowadzili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Підвівся Савло із землі, і хоч мав очі свої відкриті, - нічого не бачив. Вели його за руку - увійшли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został podniesiony z ziemi; ale kiedy otworzył swoje oczy, nic nie widział. Zatem prowadząc go za rękę, wprowadzili go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Pomogli Sza'ulowi podnieść się z ziemi, lecz gdy otworzył oczy, nic nie widział. Trzymając go więc za rękę, wprowadzili go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wstał z ziemi, a chociaż oczy miał otwarte, nic nie widział. Oni zatem, wiodąc go za rękę, zaprowadzili go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natomiast podniósł się z ziemi, ale chociaż miał otwarte oczy, nic nie widział. Poprowadzono go więc za rękę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19:11&lt;/x&gt;; &lt;x&gt;120 6:18-20&lt;/x&gt;; &lt;x&gt;510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Także możliwe: "podniósł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2024-05-14T01:23:22Z</dcterms:modified>
</cp:coreProperties>
</file>