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5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mówię, ― narodom: Na ile ― więc jestem ja narodów wysłannikiem, ― służbę mą chwalę,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mówię poganom na ile wprawdzie jestem ja pogan wysłannik posługę moją chwalę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z narodów, mówię: Na ile ja jestem apostołem narodów,* doceniam moją posługę.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Wam zaś mówię, poganom. Na ile więc jestem ja pogan* wysłannikiem, służbę mą otaczam chwałą,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mówię poganom na ile wprawdzie jestem ja pogan wysłannik posługę moją chwalę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przedstawicielom narodów, mówię: Jako apostoł narodów, cieszę się z mojego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do was, pogan. Na ile jestem apostołem pogan, chlubię się swoją służbą;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mówię wam poganom, ilem ja jest Apostołem pogan, usługiwanie moje zalecam,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 wam, Poganom, pókim ja jest Apostołem Poganów, usługowanie moje czcić będę,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zaś, pogan, mówię: będąc apostołem pogan, przez cały czas chlubię się posługiwaniem swoim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zaś, którzy jesteście z pogan, mówię: Skoro już jestem apostołem pogan, służbę moją chlubnie wykonuję;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wam, poganom: Właśnie jako apostoł pogan chlubię się swoją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Zwracam się do was, do pogan! Jako apostoł pogan staram się dobrze wypełniać moją posługę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was mówię, do pogan: Ja jako apostoł pogan wysławiam to moje posługiwanie,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Zwracam się teraz do wierzących, którzy pochodzą z pogan. Jako apostoł narodów mam zaszczyt pełnić służbę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poganie, powiadam: O ile ja sam jestem apostołem pogan, o tyle chlubić się będę mym posługiwaniem,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вам, поганам: Оскільки я є апостолом для поган, прославляю моє служіння;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poganom. Przez ile czasu ja jestem apostołem pogan wynoszę swoją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tym z was, którzy są nie-Żydami, powiadam to: ponieważ sam jestem wysłannikiem posłanym do nie-Żydów, nagłaśniam wagę mojej pracy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mówię do was, ludzi z narodów. Skoro w rzeczywistości jestem apostołem dla narodów, przysparzam chwały memu usługiwaniu;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kilka słów do was, wierzących pogan. Ciągle podkreślam, że jestem apostołem posłanym do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22:21&lt;/x&gt;; &lt;x&gt;550 1:16&lt;/x&gt;; &lt;x&gt;550 2:8&lt;/x&gt;; &lt;x&gt;560 3:8&lt;/x&gt;; &lt;x&gt;610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2024-05-15T00:42:58Z</dcterms:modified>
</cp:coreProperties>
</file>