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1"/>
        <w:gridCol w:w="4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― odrzucenie ich, pojednaniem świata, czym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[będzie 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przyjęcie, jeśli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z martwych?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odrzucanie ich pojednanie świata czym przyjęcie jeśli nie życie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ich odrzucenie* jest pojednaniem** świata, to czym przyjęcie, jeśli nie ożyciem z martwych?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odrzucenie ich pojednaniem świata, czym dobranie*, jeśli nie życiem z martwych**?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odrzucanie ich pojednanie świata czym przyjęcie jeśli nie życie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ich bunt przyniósł światu pojednanie, to co przyniesie ich przyjęcie, jeśli nie wzbudzone z martwych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odrzucenie ich stało się pojednaniem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świata, czym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przyjęcie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jeśli nie powstaniem z martwych do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jeźlić odrzucenie ich jest pojednaniem świata, cóż będzie przyjęcie ich, tylko ożycie od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ich odrzucenie jest zjednanim świata: jakież przyjęcie - jedno żywot z martwych?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ich odrzucenie przyniosło światu pojednanie, to czymże będzie ich przyjęcie, jeżeli nie powstaniem ze śmierci do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odrzucenie ich jest pojednaniem świata, to czym będzie przyjęcie ich, jeśli nie powstaniem do życia z martwych?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odrzucenie ich okazało się pojednaniem dla świata, to czym będzie przyjęcie ich, jeśli nie powstaniem z martwych do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ich odrzucenie przyniosło pojednanie światu, czymże będzie ich przyjęcie, jeśli nie przywróceniem do życia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bowiem ich odrzucenie — pojednaniem dla świata, czym przygarnięcie, jeśli nie życiem [po powstaniu] z martwych?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bowiem ich odrzucenie posłużyło światu do pojednania, to ich ponowne przyjęcie będzie jak powrót ze śmierci do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ich odrzucenie stało się pojednaniem dla świata, to czyż powrót ich nie stanie się powrotem do życia z krainy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їхнє відкинення є примиренням для світу, то чим же є їхнє прийняття, як не життям із мертвих?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ich porzucenie jest pojednaniem świata, czym będzie ich przyjęcie, jeśli nie życiem z 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odrzucenie przez nich Jeszui oznacza pojednanie dla świata, to co będzie oznaczać przyjęcie Go przez nich? To będzie powstanie do życia z martwych!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ich odrzucenie oznacza dla świata pojednanie, to co będzie oznaczać ich przyjęcie, jeśli nie życie spośród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ich odrzucenie przyniosło światu pojednanie z Bogiem, to ich ponowne przyjęcie będzie przejściem ze śmierci do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odrzucenie, ἀποβολή, tj. ich odrzucenie Jezusa (gen. obiectivus). Ono doprowadziło do zwrócenia się apostołów do pogan i doprowadziło do ich wejścia do Królestwa. Opisem powstania z martwych jest &lt;x&gt;450 12:10&lt;/x&gt; oraz &lt;x&gt;450 14:4&lt;/x&gt;. Odrzucenie nie może oznaczać odrzucenia Żydów, zob. &lt;x&gt;520 11:1&lt;/x&gt;, 11. Inaczej Paweł przeczyłby sam sobie. Poza tym zob.: &lt;x&gt;10 17:3-8&lt;/x&gt;;&lt;x&gt;10 26:2-5&lt;/x&gt;;&lt;x&gt;10 28:3-4&lt;/x&gt;; &lt;x&gt;20 34:27&lt;/x&gt;; &lt;x&gt;100 7:12-16&lt;/x&gt;; &lt;x&gt;300 31:20&lt;/x&gt;;&lt;x&gt;300 31:31-37&lt;/x&gt; oraz proroctwo Ozeasza. Z Rz 9-11 wynika miłosierdzie dla Żydów: &lt;x&gt;520 11:25-29&lt;/x&gt;. Na podstawie tego frg. niektórzy wnoszą, że wg Pawła nawrócenie Żydów zbiegnie się z powszechnym zmartwychwstaniem. Jednak nie można wykluczyć, że Paweł używa języka przenośni.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pojednaniem, καταλλαγή, zob. &lt;x&gt;540 5:1819&lt;/x&gt;, lub: zyskiem (z wymiany).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"przyjęcie".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 martwych" - sens: po zmartwychwstaniu.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2024-05-15T15:18:05Z</dcterms:modified>
</cp:coreProperties>
</file>