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96"/>
        <w:gridCol w:w="43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chełp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gałęzie. Jeśli zaś chełpisz się, nie ty ― korzeń niesiesz, ale ― korzeń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chełp się nad gałęzie jeśli zaś chełpisz się nie ty korzeń nosisz ale korzeń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wynoś się nad gałęzie; a jeśli się wynosisz – nie ty dźwigasz korzeń, ale korzeń ciebie.*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chełp się z poniżeniem (tych) gałęzi: jeśli zaś chełpisz się z poniżeniem, nie ty korzeń niesiesz, ale korzeń ciebie.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chełp się (nad) gałęzie jeśli zaś chełpisz się nie ty korzeń nosisz ale korzeń ciebie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2024-05-15T16:07:18Z</dcterms:modified>
</cp:coreProperties>
</file>