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zwróć uwagę na dobroć i surowość Boga — na surowość dla upadłych i na dobroć względem ciebie, o ile pozostaniesz w tej dobroci, bo w przeciwnym razie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dobroć i srogość Boga: srogość dla tych, którzy upadli, a dla ciebie dobroć, jeśli będziesz trwał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dobroci. W przeciwnym razie ty też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dobrotliwość i srogość Bożą; przeciwko tym wprawdzie, którzy upadli, srogość, ale przeciwko tobie dobrotliwość, jeźlibyś trwał w dobroci; inaczej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dobroć i srogość Bożą: przeciwko tym, którzy upadli, srogość, a przeciwko tobie dobroć Bożą, jeślibyś trwał w dobroci: inaczej i ty będziesz wycięt.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więc na dobroć i surowość Boga. Surowość wobec tych, co upadli, a dobroć Boga wobec ciebie, jeżeli tylko wytrwasz przy tej dobroci; w przeciwnym razie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tedy na dobrotliwość i surowość Bożą - surowość dla tych, którzy upadli, a dobrotliwość Bożą względem ciebie, o ile wytrwasz w dobroci, bo inaczej i ty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łagodność i surowość Boga: dla tych, którzy upadli, surowość, dla ciebie zaś łagodność Boga, o ile wytrwasz w łagodności. W przeciwnym razie,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dobroć i surowość Boga; surowość - dla tych, którzy upadli, dobroć - dla ciebie, o ile pozostaniesz w jej zasięgu,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Zwróć uwagę na dobroć i na surowość Boga. Dla tych, co odpadli — surowość, a dla ciebie — dobroć Boga, jeśli oczywiście wytrwasz przy tej dobroci, bo inaczej i ty się odetniesz.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jak dobrotliwy i surowy zarazem jest Bóg; surowy dla tych. co upadli, a dobrotliwy dla ciebie, o ile nie pogardzisz tą jego dobrocią, bo inaczej i ty możesz być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więc na dobroć i surowość Boga: wobec upadłych Bóg kieruje się surowością, wobec ciebie zaś dobrocią. Jeśli nie wytrwasz w dobroci, wówczas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споглядай Божу ласку і суворість: на тих, що відпали, - суворість, а на тебе - Божа ласка, якщо залишатимешся в ласці; якщо ж ні, то будеш відрубаним.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więc dobrotliwość i srogość Boga; dla ginących srogość, a dla ciebie dobrotliwość, jeśli pozostajesz w dobrotliwości; gdyż i ty byś został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dobrze łaskawości Boga i Jego surowości: z jednej strony surowości względem tych, którzy odpadli, z drugiej strony Bożej łaskawości względem ciebie, pod warunkiem że się w tej łaskawości utrzymasz! W przeciwnym razie i ty zostaniesz odcięty!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więc życzliwości i surowości Boga. Wobec tych, którzy upadli, jest surowość, ale wobec ciebie życzliwość Boga, jeśli tylko będziesz trwać w jego życzliwości;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dobroć i surowość Boga: był surowy dla wyciętych gałęzi, a jest dobry dla ciebie—o ile trwasz w tej dobroci, bo i ciebie może spotkać podobny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2024-05-15T13:57:50Z</dcterms:modified>
</cp:coreProperties>
</file>