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4"/>
        <w:gridCol w:w="4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owi zaś, jeśli nie pozostawać będą w ― niewierze, zostaną wszczepieni, moceń bowiem jest ― Bóg ponownie wszczepić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zaś jeśli nie utrzymaliby niewiarę zostaną wszczepieni mocny bowiem jest Bóg znów wszczepić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natomiast, jeśli nie będą trwali w niewierze, zostaną wszczepieni,* gdyż Bóg ma moc wszczepić ich ponownie.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zaś, jeśli nie utrzymają się w niewierze, zostaną wszczepieni; mocny bowiem jest Bóg znowu wszczepić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zaś jeśli nie utrzymaliby niewiarę zostaną wszczepieni mocny bowiem jest Bóg znów wszczepić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2024-05-15T17:24:59Z</dcterms:modified>
</cp:coreProperties>
</file>