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1"/>
        <w:gridCol w:w="4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Miłość ― bliźniemu zła nie czyni; wypełnieniem więc Prawa ―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bliźniego złego nie czyni wypełnienie więc Prawa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wyrządza zła bliźniemu,* miłość zatem jest wypełnieniem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(temu) tuż obok złego nie czyni; wypełnieniem więc Prawa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bliźniego złego nie czyni wypełnienie więc Prawa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wyrządza zła bliźniemu, toteż jest ona wypełnieniem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wyrządza zła bliźniemu. Tak więc wypełnieniem prawa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bliźniemu złości nie wyrządza; a tak wypełnieniem zakonu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bliźniego złego nie czyni. Wypełnienie tedy zakonu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wyrządza zła bliźniemu. Przeto miłość jest doskonałym wypełnieniem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bliźniemu złego nie wyrządza; wypełnieniem więc zakonu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bliźniemu nie wyrządza zła. Miłość jest więc wypełnieniem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wyrządza zła bliźniemu. Miłość jest więc pełnią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nie wyrządza bliźniemu krzywdy, a zatem miłość wypełnieniem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kocha, nie skrzywdzi bliźniego. Spełnieniem wszystkich nakazów Prawa jest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wyrządza zła drugiemu człowiekowi. Miłość więc jest wypełnieniem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Любов до ближнього зла не чинить; тож любов - це виконання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czyni złego bliskiemu; więc wypełnieniem Prawa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krzywdzi bliźniego, dlatego miłość jest pełnią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wyrządza bliźniemu zła: dlatego wypełnieniem prawa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kocha innych ludzi, nie będzie wyrządzał im krzywdy—w ten sposób spełnia więc wymogi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2024-05-19T22:27:10Z</dcterms:modified>
</cp:coreProperties>
</file>