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10"/>
        <w:gridCol w:w="45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Noc posunęła się, ― zaś dzień przychodzi. Odrzućmy zatem ― dzieła ― ciemności, przywdziejmy zaś ― pancerz ―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dzień się przybliżył.* ** Odrzućmy zatem uczynki ciemności,*** przywdziejmy natomiast oręż światła.****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posunęła się naprzód, zaś dzień zbliżył się. Odłóżmy od siebie więc czyny ciemności, wdziejmy na siebie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oręż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 zaś dzień zbliżył się odłożylibyśmy więc czyny ciemności a przyobleklibyśmy się oręż światła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— i dzień się przybliżył. Odrzućmy więc uczynki ciemności, a włóżmy na siebie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więc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przybliżył;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Odrzućmyż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się posunęła, a przybliżył się dzień. Odrzućmy więc uczynki ciemności, a przyobleczmy się w zbroję światła!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a dzień się przybliżył. Odrzućmy tedy uczynki ciemności, a obleczmy się w zbroję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przeminęła, a dzień się zbliżył. Odrzućmy więc uczynki ciemności, a przyobleczmy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 i dzień się przybliżył. Odrzućmy więc uczynki ciemności, a nałóżmy zbroję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się przesiliła, dzień blisko! Odepchnijmy zatem czyny należące do nocy i odziejmy się orężem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Noc minęła, nadchodzi dzień. Porzućmy uczynki ciemności i przywdziejmy zbroję światłości.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przeminęła, nastał dzień. Odrzućmy więc dzieła należące do ciemności, a weźmy broń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Ніч минула, день наблизився; тож відкиньмо діла темряви, зодягнімось у зброю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posunęła się naprzód, zaś dzień się zbliżył; zatem odrzućmy uczynki ciemności, a odziejmy się zbroją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prawie minęła, dzień prawie nadszedł. Odrzućmy więc czyny ciemności i uzbrójmy się w oręż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bardzo się posunęła; dzień się przybliżył. Odłóżmy więc uczynki typowe dla ciemności, a nałóżmy oręż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 już się kończy i zbliża się dzień. Odrzućmy więc czyny ciemności i włóżmy na siebie zbroję światła.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Noc to mroki zła. Dzień to dopełnienie się naszego zbawienia. Jako odrodzeni powinniśmy wnosić w moralną ciemność świata światło żyjącego w nas Pana Jezusa (&lt;x&gt;470 5:13-16&lt;/x&gt;).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5:11&lt;/x&gt;; &lt;x&gt;580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2024-05-19T23:51:26Z</dcterms:modified>
</cp:coreProperties>
</file>