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13:4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226"/>
        <w:gridCol w:w="552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Boga bowiem sługą jest tobie ku ― dobremu. Jeśli zaś ― zło czynisz, bój się; nie bowiem bez przyczyny ― miecz nosi; Boga bowiem sługą jest, karzący w gniewie ― ― zło popełniającego.</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Boga bowiem sługa jest tobie ku dobremu jeśli zaś coś złego czyniłbyś bój się nie bowiem bez powodu miecz nosi Boga bowiem sługa jest karzący względem gniewu złe robiący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 służbie jest bowiem u Boga, tobie ku dobremu. Gdybyś jednak czynił źle, bój się, bo nie na darmo nosi miecz; jest przecież sługą Boga, karzącym w gniewie tego, który popełnia zło.*</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Boga bowiem sługą jest dla ciebie ku dobru*. Jeśli zaś zło* czyniłbyś, bój się; nie bowiem płocho miecz nosi; Boga bowiem sługą jest, karcącym względem gniewu (dla) zło sprawiającego.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Boga bowiem sługa jest tobie ku dobremu jeśli zaś (coś) złego czyniłbyś bój się nie bowiem bez powodu miecz nosi Boga bowiem sługa jest karzący względem gniewu złe robiący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Władza bowiem jest na służbie u Boga, dla twojego dobra. Jeśli jednak czynisz źle, uważaj, bo nie na darmo nosi miecz. Jest przecież Bożym narzędziem, karzącym w gniewie tego, kto popełnia zło.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Jest bowiem sługą Boga dla twojego dobra. Ale jeśli czynisz zło, bój się, bo nie na próżno nosi miecz, gdyż jest sługą Boga, mszczącym się w gniewie nad tym, który czyni zło.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Bożym bowiem jest sługą tobie ku dobremu. Ale jeźli uczynisz, co jest złego, bój się; boć nie darmo miecz nosi, gdyż jest sługą Bożym, mszczącym się w gniewie nad czyniącym, co jest złego.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jest sługą Bożym tobie ku dobremu. Lecz jeśli uczynisz co złego, bój się, bo nie bez przyczyny miecz nosi: abowiem jest sługą Bożym, mścicielem ku gniewu temu, który złość czyni.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Jest ona bowiem dla ciebie narzędziem Boga, [prowadzącym] ku dobremu. Jeżeli jednak czynisz źle, lękaj się, bo nie na próżno nosi miecz. Jest bowiem narzędziem Boga do wymierzania sprawiedliwej kary temu, który czyni źle.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Jest ona bowiem na służbie u Boga, tobie ku dobremu. Ale jeśli czynisz źle, bój się, bo nie na próżno miecz nosi, wszak jest sługą Boga, który odpłaca w gniewie temu, co czyni źle.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Jest ona bowiem sługą Boga dla twojego dobra. Jeśli jednak czynisz zło, bój się, bo nie na próżno nosi miecz. Jest przecież sługą Boga, wymierzającym karę temu, kto popełnia zło.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Jest przecież na służbie u Boga, aby cię zachęcić do dobrego. Jeśli natomiast źle postępujesz, lękaj się, bo nie na darmo nosi miecz. Jest przecież na służbie u Boga, sprowadzając gniew na tego, kto dopuszcza się zła.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Jest przecież dla ciebie sługą Boga w tym, co dobre. A jeśli zło będziesz czynił, drżyj, bo nie na darmo miecz nosi. Jest sługą Bożym, który karze gniewem sprawcę zła.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Władza jest na służbie u Boga dla twojego dobra. Jeśli zrobisz coś złego, to będziesz się bał, bo władza nie na darmo uzbrojona jest w miecz. Władza jest przecież na służbie u Boga, aby surowo karać ludzi nieuczciwych.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Jest ona bowiem sługą Boga dla twego dobra. A jeśli popełniasz zło, lękaj się, bo nie na próżno nosi ona miecz. Jest bowiem sługą Boga wymierzającego karę temu, kto źle czyni.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Володар - Божий слуга, він тобі на добро. Якщо зло робиш, бійся: бо не даремно він меча носить. Він є Божим слугою і мстить у гніві тому, хто чинить зло.</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gdyż jest sługą Boga, tobie ku dobremu. Zaś jeślibyś czynił zło bój się; wszak nie na próżno nosi miecz. Ponieważ jest sługą Boga, co tego, kto czyni zło karci aż do zapalczywości.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jest on sługą Boga, ustanowionym dla twojego pożytku. Lecz jeśli czynisz coś złego, strzeż się! Bo nie na darmo dysponuje on siłą miecza - jest on sługą Boga, ustanowionym, aby karać złoczyńców.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bo jest ona tobie sługą Bożym dla twojego dobra. Ale jeśli czynisz coś złego, to się bój: bo nie na darmo nosi miecz; jest bowiem sługą Bożym, mścicielem dla wywarcia srogiego gniewu na dopuszczającym się zła.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Bóg ustanowił rządzących dla twojego dobra. Ale jeśli łamiesz prawo, masz się czego bać! Władza potrafi bowiem przywołać przestępców do porządku. Będąc na usługach Boga, wymierza karę tym, którzy postępują źle.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12:19&lt;/x&gt;</w:t>
      </w:r>
    </w:p>
  </w:footnote>
  <w:footnote w:id="3">
    <w:p>
      <w:pPr>
        <w:pStyle w:val="FootnoteText"/>
      </w:pPr>
      <w:r>
        <w:rPr>
          <w:rStyle w:val="FootnoteReference"/>
        </w:rPr>
        <w:t>2)</w:t>
      </w:r>
      <w:r>
        <w:t xml:space="preserve"> </w:t>
      </w:r>
      <w:r>
        <w:t>W oryginale substantywizowany przymiotnik rodzaju nijakiego.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2024-05-19T22:25:45Z</dcterms:modified>
</cp:coreProperties>
</file>