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7"/>
        <w:gridCol w:w="4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bowiem i daniny spełniacie; urzędnikami bowiem Boga są ku temu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ustawicznie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i podatki spełniacie publicznymi sługami bowiem Boga są ku temu to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podatki płacicie, są bowiem urzędnikami Bożymi po to właśnie, aby tego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bowiem i daniny spełniacie, publicznymi sługami bowiem Boga są ku temu to trwającymi niezłomnie.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i podatki spełniacie publicznymi sługami bowiem Boga są ku temu to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płacicie podatki, bo są urzędnikami Boga po to właśnie, by tego pilnować.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płacicie podatki. Ci bowiem, którzy tego właśnie ustawicznie pilnują, są sługami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tego też podatki dajecie, gdyż są sługami Bożymi, którzy tego samego ustawicznie pilnują.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też dla tego podatki dawacie: abowiem są sługami Bożymi, na to samo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samego też powodu płacicie podatki. Bo ci, którzy się tym zajmują, z woli Boga pełnią swój 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podatki płacicie, gdyż są sługami Bożymi po to, aby tego właśnie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samego powodu płacicie podatki. Ci bowiem, którzy są przeznaczeni do ich pobierania, są sługami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dlatego płacicie podatki. Ci, którzy się tym zajmują, pełnią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samej racji płaćcie również podatki. Oni są przecież urzędnikami Boga, zajmującymi się pilnie właśnie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płacicie podatki, aby władza działająca w służbie Boga mogła wypełniać swoje obowiązki!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również podatki płacicie - sługami Boga bowiem są ci, którzy tym się zajmują.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ви й податки платите, - бо вони слуги Божі саме на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to i podatki płacicie, gdyż są publicznymi sługami Boga, którzy ku temu 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płacicie podatki, bo władze są publicznymi urzędnikami Boga, nieustannie pełniącymi te obowiązki.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dlatego też płacicie podatki; oni bowiem są publicznymi sługami Bożymi, stale służącymi w tymże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samego powodu należy płacić podatki. Urzędnicy państwowi pełnią bowiem swoją służbę z Bożego polecenia.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2024-05-19T23:21:30Z</dcterms:modified>
</cp:coreProperties>
</file>