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 wszystkim te należności: ― temu daninę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daninę, ― temu podatek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podatek, ― temu bojaźń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bojaźń, ― temu szacunek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komu podatek podatek komu cło cło komu strach strach komu szacunek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wszystkim, co należne:* komu podatek – podatek; komu cło – cło; komu poważanie – poważanie; komu cześć – cześć.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wszystkim powinności: temu daninę daninę. temu podatek podatek, temu bojaźń bojaźń, temu szacunek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(komu) podatek podatek (komu) cło cło (komu) strach strach (komu) szacunek szacunek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22:21&lt;/x&gt;; &lt;x&gt;480 12:17&lt;/x&gt;; &lt;x&gt;490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2024-05-19T22:47:05Z</dcterms:modified>
</cp:coreProperties>
</file>