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1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słabego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wierze przygarniajcie, nie ku poróżniającemu osądzaniu kwestii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we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wierze* przygarniajcie** nie dla oceniania poglądów.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będącego bez siły (we) wierze dobierajcie*, nie ku rozróżnianiom rozważań**.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(we)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Osobę o wciąż słabej wierze przygarnijcie do siebie, lecz nie po to, by spierać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tego, kto jest słaby w wierze, przyjmujcie,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 to, aby sprzeczać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wokół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spornych kwestii.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jest w wierze słaby, przyjmujcie, nie na sprzeczania około 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słabego w wierze przyjmujcie, nie w sporach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jest słaby w wierze, przygarniajcie życzliwie, bez spierania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słabego w wierze przyjmujcie, nie wdając się w ocenę jego poglądów.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jest słaby w wierze, przygarniajcie, bez spierania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jest słaby w wierze, przyjmujcie bez roztrząsania poglądów.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Słabego w wierze przygarniajcie bez sprzeczek o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Przygarnijcie do siebie tych, których wiara nie jest dość głęboka, nie wdając się w ocenę ich 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słabych w wierze przyjmujcie do siebie i nie spierajcie się o drobiazgi.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Слабкого у вірі підтримуйте без суперечок про погляди.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tego, kto jest słabym w wierze przyjmujcie, ale nie do rozstrzygania dyskusji.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człowieka o słabej ufności, przyjmijcie go, ale nie wdawajcie się w spory co do przekonań.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ma słabości w wierze, serdecznie przyjmujcie, ale nie po to, by rozstrzygać wewnętrzne wątpliwości.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 otaczajcie troską bez spierania się o jego poglądy.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 w wierze, ἀσθενῶν τῇ πίστει, zob. &lt;x&gt;520 4:19&lt;/x&gt;; &lt;x&gt;530 8:7-12&lt;/x&gt;;&lt;x&gt;530 9:22&lt;/x&gt;. Stan naszej wiary nie jest czymś raz danym i niezmiennym. Słaba wiara nie musi taka pozostać.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przygarniajcie, traktujcie życzliwie.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różnice między indywidualnymi sumieniami.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2024-05-31T13:22:35Z</dcterms:modified>
</cp:coreProperties>
</file>