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66"/>
        <w:gridCol w:w="45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 radości przyszedłszy do was dla woli Boga odpocząłbym razem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 radości przyszedłbym do was przez wolę Boga i odpocząłbym razem z wami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bym z radością, za wolą Bożą,* przyszedł do was i mógł się razem z wami odświeżyć.**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w radości przyszedłszy do was poprzez wolę Boga, odpocząłbym razem z wami*.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 radości przyszedłbym do was przez wolę Boga i odpocząłbym razem z wami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bym — za wolą Bożą — przybył do was pełen radości i mógł się u was odświeżyć.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z radością przyszedł do was za wolą Boga i doznał pokrzepienia razem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z radością przyszedł do was za wolą Bożą i z wami się wespół ucieszył.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Abych z weselem przyszedł do was za wolą Bożą, abych z wami się ucieszył.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żebym z woli Bożej w radości do was przybył i mógł się dzięki wam pokrzepić.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iżbym za wolą Bożą z radością przyszedł do was i wśród was zaznał odpoczynku.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zgodnie z wolą Boga z radością przyszedł do was i wśród was odpoczął.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bym także, przychodząc do was z radością - jeśli taka będzie wola Boża - znalazł u was wytchnienie.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także abym według woli Boga z radością mógł przybyć do was i u was zaznać wytchnienia.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Wtedy, jeśli Bóg pozwoli, będę z radością mógł przyjść do was i znaleźć u was chwilę wytchnienia.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z radością przychodząc do was - dzięki woli Bożej - pokrzepił się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з Божої волі, з радістю прийти до вас, [і] щоб відпочив я з 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też, dzięki woli Boga, przyszedł do was w radości oraz doznał odpoczynku razem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wtedy, jeśli taka będzie wola Boża, przybędę do was z radością i odpocznę sobie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– gdy za wolą Bożą z radością dotrę do was wespół z wami doznał pokrzepienia.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 również o to, abym—zgodnie z wolą Pana—przybył do was z radością w sercu i abyśmy mogli nawzajem się pokrzepić.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odpocząć, nabrać sił.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słów "w radości przyszedłszy do was poprzez wolę Boga, odpocząłbym razem z wami": "przyszedłszy w radości do was poprzez wolę Jezusa Pomazańca, odpocząłbym razem z wami"; "w radości przyszedłbym do was poprzez wolę Boga i odpocząłbym razem z wami"; "w radości przyszedłbym do was poprzez wolę Pomazańca Jezusa i pokrzepiłbym się z wami"; "w radości przyszedłbym do was poprzez wolę Boga".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2024-05-10T00:39:04Z</dcterms:modified>
</cp:coreProperties>
</file>