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8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― wypróbowanego w Pomazańcu.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tych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od Arystobulosa.*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wypróbowanego w Pomazańcu. Pozdrówcie (tych) z (tych)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(tych)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ludzi z domu Arystobulosa.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doświadczonego w Chrystusie. Pozdrówcie tych, którzy są z domu Arystobulowego.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Apellę, doświadczonego w Chrystusie. Pozdrówcie te, którzy są z domu Arystobolowego.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który zwycięsko przetrwał próbę dla Chrystusa. Pozdrówcie tych, którzy należą do 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doświadczonego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wypróbowanego w Chrystusie Apellesa.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wypróbowanego w Chrystusie Apellesa. Pozdrówcie tych z [domu] Arystobulosa.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który ma wielkie doświadczenie w służbie dla Chrystusa. Pozdrówcie całą rodzinę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należą do 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Апелеса, випробуваного в Христі. Вітайте тих, що з дому Аристовула.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doświadczonego w Chrystusie Apellesa. Pozdrówcie tych od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Appelesa, którego ufność do Mesjasza została wypróbowana i potwierdzona.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Apellesa, który sprawdził się jako sługa Chrystusa; wszystkich z domu Arystobula;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Arystobulos, Ἀριστόβουλος, czyli: najlepszy radny, był wnukiem Heroda Wielkiego; niektórzy z jego domu należeli do uczniów Jezusa (&lt;x&gt;520 16:10&lt;/x&gt;L.).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2024-05-17T10:05:12Z</dcterms:modified>
</cp:coreProperties>
</file>