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― wypróbowanego w Pomazańcu. Pozdrówcie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wypróbowanego w Pomazańcu pozdrówcie tych od Arystobula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 od Arystobulosa.*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wypróbowanego w Pomazańcu. Pozdrówcie (tych) z (tych) Arystobula.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wypróbowanego w Pomazańcu pozdrówcie (tych) od Arystobula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Arystobulos, Ἀριστόβουλος, czyli: najlepszy radny, był wnukiem Heroda Wielkiego; niektórzy z jego domu należeli do uczniów Jezusa (&lt;x&gt;520 16:10&lt;/x&gt;L.).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2024-05-17T08:36:17Z</dcterms:modified>
</cp:coreProperties>
</file>