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― rodaka mego.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Narcyza, ― będących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tych Narcyza będących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rodaka. Pozdrówcie tych od Narcyza,* którzy są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krewnego mego. Pozdrówcie (tych) z (tych) Narcyza, będących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(tych) Narcyza będących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rodaka. Pozdrówcie ludzi z domu Narcyza — tych,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krewnego. Pozdrówcie tych, którzy są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Narcyza, tych,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Herodijona, pokrewnego mojego. Pozdrówcie tych, którzy są z domu Narcyssowego, tych,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krewnego mojego. Pozdrówcie te, którzy są z Narcysowego domu, co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mego rodaka. Pozdrówcie tych z domu Narcyza, którzy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rodaka mego. Pozdrówcie tych, którzy są z domu Narcyza, a 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rodaka. Pozdrówcie tych, którzy są z domu Narcyza, a 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mego rodaka. Pozdrówcie tych z domu Narkissosa, którzy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mojego współplemieńca. Pozdrówcie znajdujących się w Panu [ludzi z domu] Narcyza.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mojego rodaka Herodiona i rodzinę Narcyza, która też należy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mego krewnego. Pozdrówcie tych, którzy należą do domu Narcyza i stanowią jedność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мого родича Іродіона. Вітайте Наркисових, що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mego krewnego. Pozdrówcie tych od Narcyssa,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mego krewniaka Herodiona.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krewnego. Pozdrówcie tych z domu Narcyza,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Herodiona—mojego rodaka, i wszystkich z domu Narcyza.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wyzwoleniec o imieniu Narcyz, Νάρκισσος, czyli: odrętwiały, został stracony przez Agryppę. Może chodzi o wierzących z jego domu?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2024-05-17T07:36:54Z</dcterms:modified>
</cp:coreProperties>
</file>