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8"/>
        <w:gridCol w:w="4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2024-05-17T08:07:32Z</dcterms:modified>
</cp:coreProperties>
</file>