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― trudziły się w Panu. Pozdrówcie Persydę ― umiłowaną, która wiele utrudziła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Tryfozę,* które trudzą się w Panu. Pozdrówcie ukochaną Persis,** która wiele natrudziła się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trudzące się w Panu. Pozdrówcie Persydę umiłowaną, która wielce utrudziła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ukochaną Persis, która wiele się w Nim napracowała.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pracują w Panu. Pozdrówcie umiłowaną Persydę,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które pracują w Panu. Pozdrówcie Persydę miłą,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które pracują w Panu. Pozdrówcie Persydę namilszą,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umiłowaną Persydę, która wiele trudu poniosła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pracują w Panu. Pozdrówcie Persydę, umiłowaną,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umiłowaną Persydę, która w Panu zniosła wielkie trudy.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pracowały w Panu. Pozdrówcie umiłowaną Persidę, która bardzo się natrudziła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Tryfozę. Natrudziły się one w Panu. Pozdrówcie umiłowaną Persydę, która wiele natrudziła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które wiele trudów ponoszą dla Pana i ukochaną Persydę, bo i ona niemało trudziła się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Tryfanę i Tryfozę, które się trudzą dla Pana. Pozdrówcie kochaną Persydę, która wiele natrudziła się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Трифену й Трифосу, що потрудилися в Господі. Вітайте улюблену Персиду, яка багато потрудилася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trudniące się w Panu. Pozdrówcie umiłowaną Persydę, która wielce się utrudziła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kobiety, które trudzą się dla Pana. Pozdrówcie Persydę, drogą przyjaciółkę, następną kobietę, która wykonała dla Pana mnóstwo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niewiasty, które ciężko pracują w Panu. Pozdrówcie Persydę, naszą umiłowaną, gdyż poniosła wiele trudów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Pozdrówcie: Tryfenę, Tryfozę i drogą Persydę, które tak wiele napracowały się dla Pana;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siostry (bliźniaczki?). Oba imiona pochodzą z tego samego rdzenia, od cz τρυφάω, czyli: żyć dostatnio (&lt;x&gt;660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Persis, Περσίς, czyli: perska; takie imię nosiła pewna wyzwolona niewolnica (&lt;x&gt;520 16:11&lt;/x&gt;L.).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2024-05-17T12:17:55Z</dcterms:modified>
</cp:coreProperties>
</file>