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Julię, Nereusza i ― siostrę jego, i Olimpasa,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 Nereusza i siostrę jego i Olimpasa i z nimi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Filologosa* i Julię,** Nereusza*** i jego siostrę, Olimpasa**** i wszystkich świętych, którzy są z nimi.*****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Filologa i Julię*, Nereusza i siostrę jego, i Olimpasa, i (tych) razem z nimi wszystkich świętych**.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 Nereusza i siostrę jego i Olimpasa i z nimi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Filologosa i Julię, Nereusza i jego siostrę, Olimpasa i wszystkich świętych z ich otoczenia.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Julię, Nereusza i jego siostrę, Olimpasa i wszystkich świętych,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Juliję, Nerego i siostrę jego, i Olimpa, i wszystkich świętych,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Julią, Nereusza i siostrę jego, i Olimpiadę, i wszytki święte, którzy z nimi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Julię, Nereusza i jego siostrę, Olimpasa i wszystkich świętych, którzy są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Julię, Nereusza i siostrę jego, i Olimpasa, i wszystkich świętych,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Julię, Nereusza i jego siostrę, Olimpasa i wszystkich świętych,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Julię, Nereusza i jego siostrę, Olimpasa i wraz z nimi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Filologa i Julię, Nereusa i jego siostrę oraz Olimpasa i wszystkich świętych, którzy są przy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Filologa i Julię, Nereusza i jego siostrę, a także Olimpasa i wszystkich współwyznawców, którzy są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Julię, Nereusa i jego siostrę oraz Olimpasa, a z nimi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Філолога та Юлію, Нирея та його сестру, Олимпа і всіх святих, що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Julię, Nerego i jego siostrę, Olimpa i wszystkich świętych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Filologa, Julię, Nereusza i jego siostrę oraz Olimpasa i cały lud Boży, który jest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Julię, Nereusza i jego siostrę, i Olimpasa, i wszystkich świętych,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Filologa i Julię; Nereusza i jego siostrę; Olimpasa oraz wszystkich wierzących, którzy są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Filologos, Φιλόλογος, czyli: przyjaciel słowa, inne powszechne imię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Julia : imię niewolnic należących do cesarskiego domu, w tym wypadku Juliusza Cezara. Być może Filologos i Julia byli małżeństwem.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Nereusz, Νηρεύς, czyli: wodny, imię odnalezione w inskrypcjach z cesarskiego domu. Brak imienia jego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Olimpas : być może skr. Olimpiodorus.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wszyscy  święci,  którzy  są  z  nimi :  być może kolejna wspólnota kościoła domowego.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"Juniasa".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Tak nazywano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2024-05-17T10:45:01Z</dcterms:modified>
</cp:coreProperties>
</file>