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8"/>
        <w:gridCol w:w="4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siebie nawzajem w pocałunku świętym. Pozdrawiają was ― zgromadzenia wszystkie ―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w pocałunku świętym pozdrawiają was zgromadzenia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pocałunkiem świętym.* Pozdrawiają was wszystkie zgromadzenia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jedni drugich przez ukochanie święte. Pozdrawiają was (społeczności) wywołanych wszystkie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w pocałunku świętym pozdrawiają was zgromadzenia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świętym pocałunkiem. Pozdrawiają was też wszystkie kościoły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pocałunkiem świętym. Pozdrawiają was kościoły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z pocałowaniem świętem. Pozdrawiają was zbory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drugie z pocałowaniem świętym. Pozdrawiają was wszytki kościoły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wzajemnie jedni drugich pocałunkiem świętym! Pozdrawiają was wszystkie Kościoły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pocałunkiem świętym. Pozdrawiają was wszystkie zbory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wzajemnie jedni drugich świętym pocałunkiem. Pozdrawiają was wszystkie Kościoły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wzajemnie świętym pocałunkiem. Pozdrawiają was wszystkie Kościoły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się wzajemnie świętym pocałunkiem. Pozdrawiają was wszystkie Kościoły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jedni drugich świętym pocałunkiem. Wszystkie kościoły Chrystusa pozdrawiają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świętym pocałunkiem. Pozdrawiają was wszystkie Kościoły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один одного святим поцілунком. Усі Христові церкви вас вітають!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w świętym pocałunku. Pozdrawiają was zgromadzenia wybranych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wzajemnie świętym pocałunkiem. Wszystkie zgromadzenia Mesjaszowe ślą wam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świętym pocałunkiem. Pozdrawiają was wszystkie zbory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się nawzajem przyjacielskim pocałunkiem. Również wszystkie tutejsze kościoły przesyłają wam pozdrowienia.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16:20&lt;/x&gt;; &lt;x&gt;540 13:12&lt;/x&gt;; &lt;x&gt;590 5:26&lt;/x&gt;; &lt;x&gt;670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2024-05-17T11:32:24Z</dcterms:modified>
</cp:coreProperties>
</file>