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tacy ― Pana naszego Pomazańca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ale ― własnego ich brzucha, a 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[pozornie]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miła słowa i błogosławieństwa, zwodzą ― serca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brzuchowi,* i za pomocą gładkich słów oraz pochlebstw zwodzą serca prostodusznych.**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Panu naszemu, Pomazańcowi nie służą, ale swojemu brzuchowi i poprzez łagodne mówienia i wysławiania zwodzą serca nie znających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niewinnych, łatwowiernych.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2:4&lt;/x&gt;; &lt;x&gt;680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2024-05-17T12:19:40Z</dcterms:modified>
</cp:coreProperties>
</file>