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uwidocznionej zaś teraz przez ― pisma prorocze według nakazu ― wiecznego Boga, ku posłuszeństwu wiary we wszystkich ― narodach, rozpoznana,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ukazanej przez pisma prorockie* według rozkazu wiecznego Boga, obwieszczonej wobec wszystkich narodów dla (ich) posłuszeństwa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poprzez pisma prorocze według rozkazu wiecznego Boga, ku posłuszeństwu wiary względem wszystkich pogan danej do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objawioną zaś teraz przez zarówno pisma prorocze według nakazu wiecznego Boga ku posłuszeństwu wiary względem wszystkich pogan która została oznajmiona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2024-05-17T10:26:17Z</dcterms:modified>
</cp:coreProperties>
</file>