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― współpracowników mych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Pozdrówcie* Pryskę i Akw ilę,** *** moich współpracowników w Chrystusie Jezusie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współpracowników mych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pomocników w 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pomocniki moje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Pryszkę i Akwilę, pomocniki moje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współpracowników moich w Chrystusie Jezusie, Pryskę i Akwilę,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współpracowników moich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moich współpracowników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Pryscyllę i Akwilasa, moich współpracowników w służbie Jezusowi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Прискилу й Акилу - моїх помічників у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pozdrowienia Pryscylli i Akwili, moim współpracownikom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Prysce i Akwilasowi, moim współpracownikom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Pryscylli i Akwili, moim współpracownikom w służbie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przekażcie najlepsze życzenia.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Pryska i Akwila : ich imiona pojawiają się w tej kolejności także w &lt;x&gt;510 18:18&lt;/x&gt;, 26 i &lt;x&gt;620 4:19&lt;/x&gt; (inaczej w &lt;x&gt;510 18:2&lt;/x&gt;; &lt;x&gt;530 16:19&lt;/x&gt;). Sugeruje to, że Pryska l. Pryscylla była bardziej aktywna lub posiadała wyższy status społeczny, np. mogła być Rzymianką wysokiego rodu. Jej mąż był Żydem z Pontu, z zawodu wytwórcą namiotów. Za Klaudiusza zostali wygnani z Rzymu, przybyli do Koryntu, następnie do Efezu, znów do Rzymu i znów do Efezu. Byli współpracownikami Pawła zarówno w pracy duszpasterskiej, jak i w zawodowej – w Koryncie i w Efezie.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&lt;x&gt;510 18:18&lt;/x&gt;; &lt;x&gt;530 16:19&lt;/x&gt;; &lt;x&gt;620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2024-05-17T09:49:06Z</dcterms:modified>
</cp:coreProperties>
</file>