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35"/>
        <w:gridCol w:w="3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utrudziła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natrudziła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wielce utrudziła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się dla was wiele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Maryję,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Marią, która wiele pracowała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poniosła wiele trudów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się natrudziła.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wiele się dla was natrudziła.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dla was nie szczędziła trudów.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Марію, яка багато потрудилася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Miriam, która ciężko się dla was 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dla was poniosła wiele trudów.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też: Marię, która z oddaniem służyła waszej sprawie;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2024-05-17T12:19:19Z</dcterms:modified>
</cp:coreProperties>
</file>