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Ampliata, ― umiłowanego mojego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 umiłowanego mojego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Ampliatosa,* mojego ukochanego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Ampliata, umiłowanego mego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 umiłowanego mojego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Ampliatus, Ἀμπλιᾶτος, imię łac., zn. powiększony, częste imię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2024-05-17T09:50:18Z</dcterms:modified>
</cp:coreProperties>
</file>