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6"/>
        <w:gridCol w:w="4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― współpracownika naszego w Pomazańcu i Stachysa ―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Urbanusa,* naszego współpracownika w Chrystusie, i Stachysa,** mojego ukochanego.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współpracownika naszego w Pomazańcu, i Stachysa, umiłowanego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 współpracownika naszego w Pomazańcu i Stachysa umiłowanego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Urbanusa, naszego współpracownika w Chrystusie, oraz Stachysa, mojego ukochanego.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pomocnika w Chrystusie, i mojego umiłowanego Stachyna.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pomocnika naszego w Chrystusie i Stachyna mnie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pomocnika naszego w Chrystusie Jezusie, i Stachina mnie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współpracownika naszego w Chrystusie, Urbana, i umiłowanego mego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współpracownika naszego w Chrystusie, i Stachysa, umiłowanego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mojego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mojego współpracownika w Chrystusie i mego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Urbana, naszego współpracownika w Chrystusie, oraz mojego umiłowanego Stachysa.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naszego współpracownika w Chrystusie - Urbana, a także ukochanego Stachisa.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mego kochanego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Урбана - нашого помічника в Христі, та улюбленого мого Стахія.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 oraz mego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Urbana, naszego współpracownika w Mesjaszu, i dla drogiego przyjaciela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Urbana, naszego współpracownika w Chrystusie, i mojego umiłowanego Stachysa.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Urbana—naszego współpracownika w służbie; drogiego mi Stachysa;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Urbanus, Οὐρβανός, imię łac. zn. miejski, częste imię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Stachys, Στάχυς, czyli: kłos.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2024-05-17T08:08:56Z</dcterms:modified>
</cp:coreProperties>
</file>