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7"/>
        <w:gridCol w:w="5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bez wymówki jesteś, o człowieku każdy ― sądzący. W czym bowiem sądzisz ― innego, siebie samego zasądzasz, ― bowiem je czynisz ― sądząc.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niemożliwy do obronienia jesteś o człowieku każdy sądzący w czym bowiem sądzisz innego siebie sądzisz bowiem te same robisz sądzący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jesteś bez wymówki, człowieku – każdy, który osądzasz. Bo w czym osądzasz drugiego, samego siebie potępiasz, dlatego że ty, osądzający, robisz to samo.*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niemożliwy do obronienia jesteś, o człowieku każdy sądzący; w czym bowiem sądzisz drugiego, ciebie samego zasądzasz, bo te same* sprawiasz sądząc.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niemożliwy do obronienia jesteś o człowieku każdy sądzący w czym bowiem sądzisz innego siebie sądzisz bowiem te same robisz sądzący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nawiązuje teraz do &lt;x&gt;520 1:18&lt;/x&gt;.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7:2&lt;/x&gt;; &lt;x&gt;490 6:37&lt;/x&gt;; &lt;x&gt;530 4:5&lt;/x&gt;; &lt;x&gt;500 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wady wymienione w wierszach 29-31.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2024-05-16T23:06:10Z</dcterms:modified>
</cp:coreProperties>
</file>