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94"/>
        <w:gridCol w:w="49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― dniu, gdy sądzi ― Bóg ― ukryte ― ludzi według ― dobrej nowiny mej przez Pomazańca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kiedy osądzi Bóg ukryte ludzi według dobrej nowiny mojej przez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 sąd dokona się) w dniu, gdy według mojej ewangelii* Bóg przez Chrystusa Jezusa osądzi skrytości ludzi.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dniu, gdy sądzi Bóg ukryte* ludzi według dobrej nowiny mej poprzez Pomazańca Jezusa.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kiedy osądzi Bóg ukryte ludzi według dobrej nowiny mojej przez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[Ten sąd] dokona się w dniu, gdy, zgodnie z głoszoną przeze mnie dobrą nowiną, Bóg przez Chrystusa Jezusa osądzi ukryte sprawy ludzkie.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dniu, w którym Bóg przez Jezusa Chrystusa będzie sądził skryte sprawy ludzkie według mojej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dzień, gdy sądzić będzie Bóg skryte rzeczy ludzkie według Ewangielii mojej przez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dzień, gdy Bóg sądzić będzie tajemnice ludzkie, według Ewanielijej mojej przez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Okaże się to w dniu, w którym Bóg przez Jezusa Chrystusa sądzić będzie ukryte czyny ludzkie, według mojej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w dniu, kiedy według ewangelii mojej Bóg sądzić będzie ukryte sprawy ludzkie przez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zostanie to ujawnione w dniu, w którym Bóg przez Jezusa Chrystusa będzie sądził ukryte czyny ludzkie według mojej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dniu, w którym Bóg osądzi ukryte czyny ludzi przez Chrystusa Jezusa, według mojej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dniu, w którym Bóg przez Chrystusa Jezusa sądzić będzie ukryte sprawy ludzi, tak jak mówi moja ewangelia.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Ujawni się to w ów dzień, gdy Bóg będzie sądził przez Jezusa Chrystusa to, co ludzie chcieliby ukryć; oto treść Dobrej Nowiny, którą wam głoszę.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owym Bóg będzie sądził ukryte sprawy ludzkie - zgodnie z moją ewangelią - przez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той день, коли Бог, за моїм благовістям, судитиме таємне в людях через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będzie w dniu, kiedy Bóg z powodu mojej Ewangelii, osądzi ukryte sprawy ludzi poprzez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dniu, kiedy Bóg osądza najskrytsze ludzkie tajemnice (według Dobrej Nowiny, tak jak ją głoszę, uczyni to przez Mesjasza Jeszuę).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Okaże się to w dniu, gdy Bóg przez Chrystusa Jezusa będzie sądził skryte sprawy ludzi – zgodnie z oznajmianą przeze mnie dobrą nowiną.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 ukryte działania wyjdą na jaw w dniu, w którym Bóg będzie sądził świat poprzez Jezusa Chrystusa. Jest to treść głoszonej przeze mnie dobrej nowiny.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sprawy.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2024-05-16T19:13:45Z</dcterms:modified>
</cp:coreProperties>
</file>