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8"/>
        <w:gridCol w:w="4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― w wytrwałości dzieła dobrego chwały i szacunku i niezniszczalności szukającym życia wiecznego;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 wytrwałości czynu dobrego chwały i szacunku i niezniszczalności szukającym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przez wytrwałość w dobrym czynie szukają chwały, czci i nieśmiertelności, (da) życie wieczne;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w wytrwałości czynu dobrego chwały, i szacunku, i niezniszczalności szukającym* życie wieczne;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 wytrwałości czynu dobrego chwały i szacunku i niezniszczalności szukającym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przez wytrwałość w dobrym czynie dążą do chwały, czci i nieśmiertelności, otrzymają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Tym, którzy przez wytrwanie w dobrym uczynku szukają chwały, czci i nieśmiertelności,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życie wieczne;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przez wytrwanie w uczynku dobrym szukają sławy i czci i nieskazitelności, odda żywot wieczny;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w cierpliwości uczynku dobrego szukają sławy i czci, i nieskazitelności, żywot wieczny,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przez wytrwałość w dobrych uczynkach szukają chwały, czci i nieśmiertelności – życie wieczne;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przez trwanie w dobrym uczynku dążą do chwały i czci, i nieśmiertelności, da żywot wieczny;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wytrwale czynią dobrze, dążą do chwały i szacunku, i nieśmiertelności, da życie wieczne,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wytrwale czyniąc dobro, starają się o życie wieczne, da chwałę, uznanie i 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tym, którzy wytrwałością w dobrym postępowaniu dążą do chwały, czci i nieśmiertelności — życie wieczne;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Tym, którzy wytrwale czynią dobro, w dążeniu do niezniszczalnej chwały i czci, da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wytrwale czynią dobro i w ten sposób szukają chwały, czci i nieśmiertelności, da życie wieczne,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одним, які постійно роблять добрі справи, здобуваючись на славу, честь і нетлінність, - вічне життя;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jednej strony tym, w wytrwałości szukającym szlachetnego czynu chwały, wartości i niezniszczalności życiem wiecznym;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zabiegają o chwałę, cześć i nieśmiertelność przez wytrwałość w czynieniu dobra, odpłaci On życiem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wieczne tym, którzy przez wytrwałość w dobrym dziele szukają chwały i szacunku, i nieskażoności: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wytrwale czynili dobro, pragnąc doświadczyć Bożej chwały, uznania i nieśmiertelności, da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Dopełnieniem bliższym tego słowa są w tekście wyrazy,,chwały, i szacunku, i niezniszczalności".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2024-05-16T21:09:27Z</dcterms:modified>
</cp:coreProperties>
</file>