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3"/>
        <w:gridCol w:w="4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udręka, na całą duszę człowieka ― sprawiającego ― zło, Judejczyka ― najpierw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na każdą duszę człowieka sprawiającego złe Judejczyka zarówno najpierw i 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każdej duszy człowieka popełniającego zło, najpierw Żyda, potem i Greka;*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utrapienie i ucisk na całą duszę człowieka sprawiającego zło, Judejczyka najpierw i Hellena*;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na każdą duszę człowieka sprawiającego złe Judejczyka zarówno najpierw i Greka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1:16&lt;/x&gt;; &lt;x&gt;520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Nazwa ogólna dla pogańskiego świata greckiego.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2024-05-16T16:51:06Z</dcterms:modified>
</cp:coreProperties>
</file>