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0"/>
        <w:gridCol w:w="3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― nadzwyczajność ― Judejczyka, lub jaki ― zysk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przewyższające Judejczyka lub jaki zysk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przewaga Żyda?* Albo jaka korzyść z obrzezania?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nadzwyczajność* Judejczyka, lub jaki zysk (z) obrzezania?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przewyższające Judejczyka lub jaki zysk (z) 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Żyd jest kimś szczególnym? Albo co za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Żyda? Albo jaki jest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Czemże tedy zacniejszy Żyd? albo co za pożytek obrzezki?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ma więcej Żydowin abo co za pożytek 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Żyda? I jaki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więc góruje Żyd? Albo co za pożytek jest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Żyda lub jaki jest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Żydów i jaka jest korzyść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„Jaka więc jest przewaga Judejczyka i jaka korzyść z obrzezania?”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więc góruje Żyd nad poganinem? I czy obrzezanie ma jakieś znaczenie?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więc wyższość Żyda? Jakiż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які переваги мають юдеї, або яка користь від обрізання?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jest przewaga Żyda, lub jaka pomoc z obrzezki?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zatem polega przewaga Żyda? Jaka jest wartość 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jest wyższość Żyda albo jaka korzyść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przewaga Żyda nad poganinem? I jaką korzyść daje obrzezanie?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to, powtórzone w &lt;x&gt;520 3:9&lt;/x&gt;, wynika z &lt;x&gt;520 2:28-2&lt;/x&gt;, 9: Skoro o prawdziwości bycia Żydem oraz obrzezania decyduje duchowy stan, to jaki pożytek z żydostwa w sensie etnicznym?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wyższość.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2024-05-16T14:11:22Z</dcterms:modified>
</cp:coreProperties>
</file>