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6"/>
        <w:gridCol w:w="3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napisano, że: Nie jest sprawiedliwy ani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nie jest sprawiedliwy ani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Nie ma sprawiedliwego* – ani jednego!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Nie jest sprawiedliwym ani jeden,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nie jest sprawiedliwy ani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2024-05-16T13:44:20Z</dcterms:modified>
</cp:coreProperties>
</file>